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863B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Миколи Бажана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3928-c" w:history="1">
        <w:r w:rsidR="00491DD1" w:rsidRPr="00491DD1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UA-2021-09-16-003928-c</w:t>
        </w:r>
      </w:hyperlink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863B45">
        <w:rPr>
          <w:rFonts w:ascii="Times New Roman" w:hAnsi="Times New Roman"/>
          <w:sz w:val="28"/>
          <w:szCs w:val="28"/>
        </w:rPr>
        <w:t>1</w:t>
      </w:r>
      <w:r w:rsidR="00491DD1">
        <w:rPr>
          <w:rFonts w:ascii="Times New Roman" w:hAnsi="Times New Roman"/>
          <w:sz w:val="28"/>
          <w:szCs w:val="28"/>
        </w:rPr>
        <w:t>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491DD1">
        <w:rPr>
          <w:rFonts w:ascii="Times New Roman" w:hAnsi="Times New Roman"/>
          <w:sz w:val="28"/>
          <w:szCs w:val="28"/>
        </w:rPr>
        <w:t>6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80136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80136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80136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179 127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DD1">
        <w:rPr>
          <w:rFonts w:ascii="Times New Roman" w:eastAsia="Times New Roman" w:hAnsi="Times New Roman"/>
          <w:sz w:val="28"/>
          <w:szCs w:val="28"/>
          <w:lang w:eastAsia="ru-RU"/>
        </w:rPr>
        <w:t>179 127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A54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3928-c-kapitalnyj-remont-dytyachoho-ihrovoho-majdanchyka-hrupy-10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74</cp:revision>
  <cp:lastPrinted>2021-03-22T13:14:00Z</cp:lastPrinted>
  <dcterms:created xsi:type="dcterms:W3CDTF">2021-03-17T12:08:00Z</dcterms:created>
  <dcterms:modified xsi:type="dcterms:W3CDTF">2021-09-20T07:51:00Z</dcterms:modified>
</cp:coreProperties>
</file>